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64" w:rsidRDefault="00291757" w:rsidP="00816C64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56"/>
          <w:szCs w:val="56"/>
        </w:rPr>
        <w:t xml:space="preserve">AGGIORNAMENTO </w:t>
      </w:r>
      <w:r w:rsidR="00AE3AE6" w:rsidRPr="008731B4">
        <w:rPr>
          <w:rFonts w:ascii="Arial" w:hAnsi="Arial" w:cs="Arial"/>
          <w:b/>
          <w:color w:val="C00000"/>
          <w:sz w:val="56"/>
          <w:szCs w:val="56"/>
        </w:rPr>
        <w:t>ISTRUTTORI</w:t>
      </w:r>
      <w:r w:rsidR="0036546F" w:rsidRPr="008731B4">
        <w:rPr>
          <w:rFonts w:ascii="Arial" w:hAnsi="Arial" w:cs="Arial"/>
          <w:b/>
          <w:color w:val="C00000"/>
          <w:sz w:val="56"/>
          <w:szCs w:val="56"/>
        </w:rPr>
        <w:br/>
      </w:r>
      <w:r w:rsidR="0036546F" w:rsidRPr="008731B4">
        <w:rPr>
          <w:rFonts w:ascii="Arial" w:hAnsi="Arial" w:cs="Arial"/>
          <w:b/>
          <w:color w:val="C00000"/>
          <w:sz w:val="36"/>
          <w:szCs w:val="36"/>
        </w:rPr>
        <w:t>D</w:t>
      </w:r>
      <w:r w:rsidR="0099639B" w:rsidRPr="008731B4">
        <w:rPr>
          <w:rFonts w:ascii="Arial" w:hAnsi="Arial" w:cs="Arial"/>
          <w:b/>
          <w:color w:val="C00000"/>
          <w:sz w:val="36"/>
          <w:szCs w:val="36"/>
        </w:rPr>
        <w:t xml:space="preserve">iscipline DERIVE, </w:t>
      </w:r>
      <w:r w:rsidR="0036546F" w:rsidRPr="008731B4">
        <w:rPr>
          <w:rFonts w:ascii="Arial" w:hAnsi="Arial" w:cs="Arial"/>
          <w:b/>
          <w:color w:val="C00000"/>
          <w:sz w:val="36"/>
          <w:szCs w:val="36"/>
        </w:rPr>
        <w:t>TAVOLE A VELA</w:t>
      </w:r>
      <w:r w:rsidR="00D340A3">
        <w:rPr>
          <w:rFonts w:ascii="Arial" w:hAnsi="Arial" w:cs="Arial"/>
          <w:b/>
          <w:color w:val="C00000"/>
          <w:sz w:val="36"/>
          <w:szCs w:val="36"/>
        </w:rPr>
        <w:t>,</w:t>
      </w:r>
      <w:r w:rsidR="0099639B" w:rsidRPr="008731B4">
        <w:rPr>
          <w:rFonts w:ascii="Arial" w:hAnsi="Arial" w:cs="Arial"/>
          <w:b/>
          <w:color w:val="C00000"/>
          <w:sz w:val="36"/>
          <w:szCs w:val="36"/>
        </w:rPr>
        <w:t xml:space="preserve"> KITEBOARD</w:t>
      </w:r>
      <w:r w:rsidR="00D340A3">
        <w:rPr>
          <w:rFonts w:ascii="Arial" w:hAnsi="Arial" w:cs="Arial"/>
          <w:b/>
          <w:color w:val="C00000"/>
          <w:sz w:val="36"/>
          <w:szCs w:val="36"/>
        </w:rPr>
        <w:t xml:space="preserve"> e </w:t>
      </w:r>
      <w:proofErr w:type="spellStart"/>
      <w:r w:rsidR="00D340A3">
        <w:rPr>
          <w:rFonts w:ascii="Arial" w:hAnsi="Arial" w:cs="Arial"/>
          <w:b/>
          <w:color w:val="C00000"/>
          <w:sz w:val="36"/>
          <w:szCs w:val="36"/>
        </w:rPr>
        <w:t>Yem</w:t>
      </w:r>
      <w:proofErr w:type="spellEnd"/>
    </w:p>
    <w:p w:rsidR="00EF768A" w:rsidRPr="008731B4" w:rsidRDefault="00BE3E22" w:rsidP="00816C64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II </w:t>
      </w:r>
      <w:r w:rsidR="00EF768A">
        <w:rPr>
          <w:rFonts w:ascii="Arial" w:hAnsi="Arial" w:cs="Arial"/>
          <w:b/>
          <w:color w:val="C00000"/>
          <w:sz w:val="36"/>
          <w:szCs w:val="36"/>
        </w:rPr>
        <w:t>Zona</w:t>
      </w:r>
    </w:p>
    <w:p w:rsidR="004C58A7" w:rsidRPr="008731B4" w:rsidRDefault="004C58A7" w:rsidP="005C0D6B">
      <w:pPr>
        <w:jc w:val="both"/>
        <w:rPr>
          <w:rFonts w:ascii="Arial" w:hAnsi="Arial" w:cs="Arial"/>
          <w:sz w:val="20"/>
          <w:szCs w:val="20"/>
        </w:rPr>
      </w:pPr>
    </w:p>
    <w:p w:rsidR="005C0D6B" w:rsidRPr="008731B4" w:rsidRDefault="005C0D6B" w:rsidP="005C0D6B">
      <w:pPr>
        <w:jc w:val="both"/>
        <w:rPr>
          <w:rFonts w:ascii="Arial" w:hAnsi="Arial" w:cs="Arial"/>
          <w:sz w:val="20"/>
          <w:szCs w:val="20"/>
        </w:rPr>
      </w:pPr>
      <w:r w:rsidRPr="008731B4">
        <w:rPr>
          <w:rFonts w:ascii="Arial" w:hAnsi="Arial" w:cs="Arial"/>
          <w:sz w:val="20"/>
          <w:szCs w:val="20"/>
        </w:rPr>
        <w:t>I Percorsi Formativi della Federazione Italiana Vela sono stati strutturati sulla base di quanto previsto nel “Sistema di Qualifica degli Operatori Sportivi” (</w:t>
      </w:r>
      <w:proofErr w:type="spellStart"/>
      <w:r w:rsidRPr="008731B4">
        <w:rPr>
          <w:rFonts w:ascii="Arial" w:hAnsi="Arial" w:cs="Arial"/>
          <w:sz w:val="20"/>
          <w:szCs w:val="20"/>
        </w:rPr>
        <w:t>SNaQ</w:t>
      </w:r>
      <w:proofErr w:type="spellEnd"/>
      <w:r w:rsidRPr="008731B4">
        <w:rPr>
          <w:rFonts w:ascii="Arial" w:hAnsi="Arial" w:cs="Arial"/>
          <w:sz w:val="20"/>
          <w:szCs w:val="20"/>
        </w:rPr>
        <w:t xml:space="preserve">) del CONI e delle indicazioni contenute nel “MNA National </w:t>
      </w:r>
      <w:proofErr w:type="spellStart"/>
      <w:r w:rsidRPr="008731B4">
        <w:rPr>
          <w:rFonts w:ascii="Arial" w:hAnsi="Arial" w:cs="Arial"/>
          <w:sz w:val="20"/>
          <w:szCs w:val="20"/>
        </w:rPr>
        <w:t>Sail</w:t>
      </w:r>
      <w:proofErr w:type="spellEnd"/>
      <w:r w:rsidRPr="008731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31B4">
        <w:rPr>
          <w:rFonts w:ascii="Arial" w:hAnsi="Arial" w:cs="Arial"/>
          <w:sz w:val="20"/>
          <w:szCs w:val="20"/>
        </w:rPr>
        <w:t>Programme</w:t>
      </w:r>
      <w:proofErr w:type="spellEnd"/>
      <w:r w:rsidRPr="008731B4">
        <w:rPr>
          <w:rFonts w:ascii="Arial" w:hAnsi="Arial" w:cs="Arial"/>
          <w:sz w:val="20"/>
          <w:szCs w:val="20"/>
        </w:rPr>
        <w:t xml:space="preserve">” della </w:t>
      </w:r>
      <w:r w:rsidR="00E336F7" w:rsidRPr="008731B4">
        <w:rPr>
          <w:rFonts w:ascii="Arial" w:hAnsi="Arial" w:cs="Arial"/>
          <w:sz w:val="20"/>
          <w:szCs w:val="20"/>
        </w:rPr>
        <w:t xml:space="preserve">World </w:t>
      </w:r>
      <w:proofErr w:type="spellStart"/>
      <w:r w:rsidR="00E336F7" w:rsidRPr="008731B4">
        <w:rPr>
          <w:rFonts w:ascii="Arial" w:hAnsi="Arial" w:cs="Arial"/>
          <w:sz w:val="20"/>
          <w:szCs w:val="20"/>
        </w:rPr>
        <w:t>S</w:t>
      </w:r>
      <w:r w:rsidR="0099639B" w:rsidRPr="008731B4">
        <w:rPr>
          <w:rFonts w:ascii="Arial" w:hAnsi="Arial" w:cs="Arial"/>
          <w:sz w:val="20"/>
          <w:szCs w:val="20"/>
        </w:rPr>
        <w:t>ailing</w:t>
      </w:r>
      <w:proofErr w:type="spellEnd"/>
      <w:r w:rsidRPr="008731B4">
        <w:rPr>
          <w:rFonts w:ascii="Arial" w:hAnsi="Arial" w:cs="Arial"/>
          <w:sz w:val="20"/>
          <w:szCs w:val="20"/>
        </w:rPr>
        <w:t>:</w:t>
      </w:r>
    </w:p>
    <w:p w:rsidR="002702A7" w:rsidRPr="008731B4" w:rsidRDefault="002702A7" w:rsidP="002702A7">
      <w:pPr>
        <w:rPr>
          <w:rFonts w:ascii="Arial" w:hAnsi="Arial" w:cs="Arial"/>
          <w:b/>
          <w:sz w:val="20"/>
          <w:szCs w:val="20"/>
        </w:rPr>
      </w:pPr>
      <w:proofErr w:type="gramStart"/>
      <w:r w:rsidRPr="008731B4">
        <w:rPr>
          <w:rFonts w:ascii="Arial" w:hAnsi="Arial" w:cs="Arial"/>
          <w:b/>
          <w:sz w:val="20"/>
          <w:szCs w:val="20"/>
        </w:rPr>
        <w:t>OBIETTIVI  DEL</w:t>
      </w:r>
      <w:r w:rsidR="00384965">
        <w:rPr>
          <w:rFonts w:ascii="Arial" w:hAnsi="Arial" w:cs="Arial"/>
          <w:b/>
          <w:sz w:val="20"/>
          <w:szCs w:val="20"/>
        </w:rPr>
        <w:t>L’AGGIORNAMENTO</w:t>
      </w:r>
      <w:proofErr w:type="gramEnd"/>
    </w:p>
    <w:p w:rsidR="00384965" w:rsidRPr="008731B4" w:rsidRDefault="000A4359" w:rsidP="00384965">
      <w:pPr>
        <w:jc w:val="both"/>
        <w:rPr>
          <w:rFonts w:ascii="Arial" w:hAnsi="Arial" w:cs="Arial"/>
          <w:sz w:val="20"/>
          <w:szCs w:val="20"/>
        </w:rPr>
      </w:pPr>
      <w:r w:rsidRPr="00AE1899">
        <w:rPr>
          <w:rFonts w:ascii="Arial" w:hAnsi="Arial" w:cs="Arial"/>
          <w:sz w:val="20"/>
          <w:szCs w:val="20"/>
        </w:rPr>
        <w:t xml:space="preserve">Il Brevetto di “Istruttore Federale di Vela </w:t>
      </w:r>
      <w:r w:rsidR="00384965">
        <w:rPr>
          <w:rFonts w:ascii="Arial" w:hAnsi="Arial" w:cs="Arial"/>
          <w:sz w:val="20"/>
          <w:szCs w:val="20"/>
        </w:rPr>
        <w:t xml:space="preserve">prevede per il mantenimento del titolo in attività la partecipazione a corsi di aggiornamento previsti dal protocollo del </w:t>
      </w:r>
      <w:r w:rsidR="00384965" w:rsidRPr="008731B4">
        <w:rPr>
          <w:rFonts w:ascii="Arial" w:hAnsi="Arial" w:cs="Arial"/>
          <w:sz w:val="20"/>
          <w:szCs w:val="20"/>
        </w:rPr>
        <w:t>Sistema di Qualifica degli Operatori Sportivi” (</w:t>
      </w:r>
      <w:proofErr w:type="spellStart"/>
      <w:r w:rsidR="00384965" w:rsidRPr="008731B4">
        <w:rPr>
          <w:rFonts w:ascii="Arial" w:hAnsi="Arial" w:cs="Arial"/>
          <w:sz w:val="20"/>
          <w:szCs w:val="20"/>
        </w:rPr>
        <w:t>SNaQ</w:t>
      </w:r>
      <w:proofErr w:type="spellEnd"/>
      <w:r w:rsidR="00384965" w:rsidRPr="008731B4">
        <w:rPr>
          <w:rFonts w:ascii="Arial" w:hAnsi="Arial" w:cs="Arial"/>
          <w:sz w:val="20"/>
          <w:szCs w:val="20"/>
        </w:rPr>
        <w:t xml:space="preserve">) del CONI e delle indicazioni contenute nel “MNA National </w:t>
      </w:r>
      <w:proofErr w:type="spellStart"/>
      <w:r w:rsidR="00384965" w:rsidRPr="008731B4">
        <w:rPr>
          <w:rFonts w:ascii="Arial" w:hAnsi="Arial" w:cs="Arial"/>
          <w:sz w:val="20"/>
          <w:szCs w:val="20"/>
        </w:rPr>
        <w:t>Sail</w:t>
      </w:r>
      <w:proofErr w:type="spellEnd"/>
      <w:r w:rsidR="00384965" w:rsidRPr="008731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4965" w:rsidRPr="008731B4">
        <w:rPr>
          <w:rFonts w:ascii="Arial" w:hAnsi="Arial" w:cs="Arial"/>
          <w:sz w:val="20"/>
          <w:szCs w:val="20"/>
        </w:rPr>
        <w:t>Programme</w:t>
      </w:r>
      <w:proofErr w:type="spellEnd"/>
      <w:r w:rsidR="00384965" w:rsidRPr="008731B4">
        <w:rPr>
          <w:rFonts w:ascii="Arial" w:hAnsi="Arial" w:cs="Arial"/>
          <w:sz w:val="20"/>
          <w:szCs w:val="20"/>
        </w:rPr>
        <w:t xml:space="preserve">” della World </w:t>
      </w:r>
      <w:proofErr w:type="spellStart"/>
      <w:r w:rsidR="00384965" w:rsidRPr="008731B4">
        <w:rPr>
          <w:rFonts w:ascii="Arial" w:hAnsi="Arial" w:cs="Arial"/>
          <w:sz w:val="20"/>
          <w:szCs w:val="20"/>
        </w:rPr>
        <w:t>Sailing</w:t>
      </w:r>
      <w:proofErr w:type="spellEnd"/>
      <w:r w:rsidR="00384965" w:rsidRPr="008731B4">
        <w:rPr>
          <w:rFonts w:ascii="Arial" w:hAnsi="Arial" w:cs="Arial"/>
          <w:sz w:val="20"/>
          <w:szCs w:val="20"/>
        </w:rPr>
        <w:t>:</w:t>
      </w:r>
    </w:p>
    <w:p w:rsidR="002702A7" w:rsidRPr="008731B4" w:rsidRDefault="002702A7" w:rsidP="002702A7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8731B4">
        <w:rPr>
          <w:rFonts w:ascii="Arial" w:hAnsi="Arial" w:cs="Arial"/>
          <w:b/>
          <w:sz w:val="20"/>
          <w:szCs w:val="20"/>
        </w:rPr>
        <w:t>CARATTERISTICHE DEL</w:t>
      </w:r>
      <w:r w:rsidR="00384965">
        <w:rPr>
          <w:rFonts w:ascii="Arial" w:hAnsi="Arial" w:cs="Arial"/>
          <w:b/>
          <w:sz w:val="20"/>
          <w:szCs w:val="20"/>
        </w:rPr>
        <w:t>L’AGGIORMENTO</w:t>
      </w:r>
    </w:p>
    <w:p w:rsidR="00384965" w:rsidRDefault="00F31950" w:rsidP="00F3195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731B4">
        <w:rPr>
          <w:rFonts w:ascii="Arial" w:hAnsi="Arial" w:cs="Arial"/>
          <w:sz w:val="20"/>
          <w:szCs w:val="20"/>
        </w:rPr>
        <w:t xml:space="preserve">Il Corso di </w:t>
      </w:r>
      <w:r w:rsidR="00384965">
        <w:rPr>
          <w:rFonts w:ascii="Arial" w:hAnsi="Arial" w:cs="Arial"/>
          <w:sz w:val="20"/>
          <w:szCs w:val="20"/>
        </w:rPr>
        <w:t>Aggiorna</w:t>
      </w:r>
      <w:r w:rsidR="00D340A3">
        <w:rPr>
          <w:rFonts w:ascii="Arial" w:hAnsi="Arial" w:cs="Arial"/>
          <w:sz w:val="20"/>
          <w:szCs w:val="20"/>
        </w:rPr>
        <w:t>mento in oggetto ha come tema “La sicurezza nell’attività pratica della vela”, con riferimenti alla vigente normativa</w:t>
      </w:r>
      <w:r w:rsidR="00384965">
        <w:rPr>
          <w:rFonts w:ascii="Arial" w:hAnsi="Arial" w:cs="Arial"/>
          <w:sz w:val="20"/>
          <w:szCs w:val="20"/>
        </w:rPr>
        <w:t>, è rivolto Agli Istruttori di tutte le discipline e di qualsiasi livello.</w:t>
      </w:r>
    </w:p>
    <w:p w:rsidR="00384965" w:rsidRDefault="00384965" w:rsidP="00F31950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partecipazione del corso certificherà 16 ore di attività formativa.</w:t>
      </w:r>
    </w:p>
    <w:p w:rsidR="002702A7" w:rsidRPr="008731B4" w:rsidRDefault="002702A7" w:rsidP="002702A7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8731B4">
        <w:rPr>
          <w:rFonts w:ascii="Arial" w:hAnsi="Arial" w:cs="Arial"/>
          <w:b/>
          <w:sz w:val="20"/>
          <w:szCs w:val="20"/>
        </w:rPr>
        <w:t>REQUISITI PER ACCEDERE AL</w:t>
      </w:r>
      <w:r w:rsidR="00384965">
        <w:rPr>
          <w:rFonts w:ascii="Arial" w:hAnsi="Arial" w:cs="Arial"/>
          <w:b/>
          <w:sz w:val="20"/>
          <w:szCs w:val="20"/>
        </w:rPr>
        <w:t xml:space="preserve">L’AGGIORNAMENTO </w:t>
      </w:r>
    </w:p>
    <w:p w:rsidR="00E92C5C" w:rsidRPr="00AE1899" w:rsidRDefault="00E92C5C" w:rsidP="00E92C5C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92C5C">
        <w:rPr>
          <w:rFonts w:ascii="Arial" w:eastAsia="Times New Roman" w:hAnsi="Arial" w:cs="Arial"/>
          <w:sz w:val="20"/>
          <w:szCs w:val="20"/>
          <w:lang w:eastAsia="ar-SA"/>
        </w:rPr>
        <w:t>a)</w:t>
      </w:r>
      <w:r w:rsidRPr="00E92C5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E1899">
        <w:rPr>
          <w:rFonts w:ascii="Arial" w:eastAsia="Times New Roman" w:hAnsi="Arial" w:cs="Arial"/>
          <w:sz w:val="20"/>
          <w:szCs w:val="20"/>
          <w:lang w:eastAsia="ar-SA"/>
        </w:rPr>
        <w:t xml:space="preserve">Essere </w:t>
      </w:r>
      <w:r w:rsidR="00384965">
        <w:rPr>
          <w:rFonts w:ascii="Arial" w:eastAsia="Times New Roman" w:hAnsi="Arial" w:cs="Arial"/>
          <w:sz w:val="20"/>
          <w:szCs w:val="20"/>
          <w:lang w:eastAsia="ar-SA"/>
        </w:rPr>
        <w:t>in possesso del titolo di Istruttore Federale FIV regolarmente iscritto all’albo istruttori Fiv in Attività</w:t>
      </w:r>
      <w:r w:rsidRPr="00AE189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845DC" w:rsidRPr="00AE1899" w:rsidRDefault="00E92C5C" w:rsidP="00E92C5C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AE1899">
        <w:rPr>
          <w:rFonts w:ascii="Arial" w:eastAsia="Times New Roman" w:hAnsi="Arial" w:cs="Arial"/>
          <w:sz w:val="20"/>
          <w:szCs w:val="20"/>
          <w:lang w:eastAsia="ar-SA"/>
        </w:rPr>
        <w:t>b)</w:t>
      </w:r>
      <w:r w:rsidRPr="00AE189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84965">
        <w:rPr>
          <w:rFonts w:ascii="Arial" w:eastAsia="Times New Roman" w:hAnsi="Arial" w:cs="Arial"/>
          <w:sz w:val="20"/>
          <w:szCs w:val="20"/>
          <w:lang w:eastAsia="ar-SA"/>
        </w:rPr>
        <w:t xml:space="preserve">Essere allievo istruttore </w:t>
      </w:r>
      <w:r w:rsidR="00E845DC">
        <w:rPr>
          <w:rFonts w:ascii="Arial" w:eastAsia="Times New Roman" w:hAnsi="Arial" w:cs="Arial"/>
          <w:sz w:val="20"/>
          <w:szCs w:val="20"/>
          <w:lang w:eastAsia="ar-SA"/>
        </w:rPr>
        <w:t>ed aver preso parte al I modulo del corso di formazione Istruttori</w:t>
      </w:r>
    </w:p>
    <w:p w:rsidR="00E845DC" w:rsidRDefault="00E845DC" w:rsidP="00E92C5C">
      <w:p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c)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Essere Istruttore Fiv in fase di riqualificazione (vecchi brevetti che devono essere riqualificati)</w:t>
      </w:r>
    </w:p>
    <w:p w:rsidR="005C0D6B" w:rsidRPr="008731B4" w:rsidRDefault="005C0D6B" w:rsidP="005C0D6B">
      <w:pPr>
        <w:jc w:val="both"/>
        <w:rPr>
          <w:rFonts w:ascii="Arial" w:hAnsi="Arial" w:cs="Arial"/>
          <w:b/>
          <w:sz w:val="20"/>
          <w:szCs w:val="20"/>
        </w:rPr>
      </w:pPr>
      <w:r w:rsidRPr="008731B4">
        <w:rPr>
          <w:rFonts w:ascii="Arial" w:hAnsi="Arial" w:cs="Arial"/>
          <w:b/>
          <w:sz w:val="20"/>
          <w:szCs w:val="20"/>
        </w:rPr>
        <w:t>DOVE</w:t>
      </w:r>
    </w:p>
    <w:p w:rsidR="00BE3E22" w:rsidRPr="008731B4" w:rsidRDefault="00E845DC" w:rsidP="00BE3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Club </w:t>
      </w:r>
      <w:r w:rsidR="00D340A3">
        <w:rPr>
          <w:rFonts w:ascii="Arial" w:hAnsi="Arial" w:cs="Arial"/>
          <w:sz w:val="20"/>
          <w:szCs w:val="20"/>
        </w:rPr>
        <w:t>CONI Livorno Via Piemonte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0D6B" w:rsidRPr="008731B4" w:rsidRDefault="005C0D6B" w:rsidP="005C0D6B">
      <w:pPr>
        <w:jc w:val="both"/>
        <w:rPr>
          <w:rFonts w:ascii="Arial" w:hAnsi="Arial" w:cs="Arial"/>
          <w:b/>
          <w:sz w:val="20"/>
          <w:szCs w:val="20"/>
        </w:rPr>
      </w:pPr>
      <w:r w:rsidRPr="008731B4">
        <w:rPr>
          <w:rFonts w:ascii="Arial" w:hAnsi="Arial" w:cs="Arial"/>
          <w:b/>
          <w:sz w:val="20"/>
          <w:szCs w:val="20"/>
        </w:rPr>
        <w:t>QUANDO</w:t>
      </w:r>
    </w:p>
    <w:p w:rsidR="00BE3E22" w:rsidRDefault="00D340A3" w:rsidP="00BE3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Sabato </w:t>
      </w:r>
      <w:r w:rsidR="00E845DC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6 e domenica 17</w:t>
      </w:r>
      <w:r w:rsidR="00E845D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Marzo</w:t>
      </w:r>
      <w:r w:rsidR="00E845DC">
        <w:rPr>
          <w:rFonts w:ascii="Arial" w:hAnsi="Arial" w:cs="Arial"/>
          <w:sz w:val="20"/>
          <w:szCs w:val="20"/>
          <w:u w:val="single"/>
        </w:rPr>
        <w:t xml:space="preserve"> 201</w:t>
      </w:r>
      <w:r>
        <w:rPr>
          <w:rFonts w:ascii="Arial" w:hAnsi="Arial" w:cs="Arial"/>
          <w:sz w:val="20"/>
          <w:szCs w:val="20"/>
          <w:u w:val="single"/>
        </w:rPr>
        <w:t>9</w:t>
      </w:r>
    </w:p>
    <w:p w:rsidR="002702A7" w:rsidRPr="008731B4" w:rsidRDefault="002702A7" w:rsidP="002702A7">
      <w:pPr>
        <w:rPr>
          <w:rFonts w:ascii="Arial" w:hAnsi="Arial" w:cs="Arial"/>
          <w:b/>
          <w:sz w:val="20"/>
          <w:szCs w:val="20"/>
        </w:rPr>
      </w:pPr>
      <w:r w:rsidRPr="008731B4">
        <w:rPr>
          <w:rFonts w:ascii="Arial" w:hAnsi="Arial" w:cs="Arial"/>
          <w:b/>
          <w:sz w:val="20"/>
          <w:szCs w:val="20"/>
        </w:rPr>
        <w:t xml:space="preserve">FREQUENZA </w:t>
      </w:r>
    </w:p>
    <w:p w:rsidR="00DD6C20" w:rsidRDefault="002702A7" w:rsidP="00E845DC">
      <w:pPr>
        <w:rPr>
          <w:rFonts w:ascii="Arial" w:hAnsi="Arial" w:cs="Arial"/>
          <w:sz w:val="20"/>
          <w:szCs w:val="20"/>
        </w:rPr>
      </w:pPr>
      <w:r w:rsidRPr="008731B4">
        <w:rPr>
          <w:rFonts w:ascii="Arial" w:hAnsi="Arial" w:cs="Arial"/>
          <w:sz w:val="20"/>
          <w:szCs w:val="20"/>
        </w:rPr>
        <w:t>La frequenza al corso è obbligatoria</w:t>
      </w:r>
      <w:proofErr w:type="gramStart"/>
      <w:r w:rsidRPr="008731B4">
        <w:rPr>
          <w:rFonts w:ascii="Arial" w:hAnsi="Arial" w:cs="Arial"/>
          <w:sz w:val="20"/>
          <w:szCs w:val="20"/>
        </w:rPr>
        <w:t xml:space="preserve">. </w:t>
      </w:r>
      <w:r w:rsidR="00DD6C20" w:rsidRPr="008731B4">
        <w:rPr>
          <w:rFonts w:ascii="Arial" w:hAnsi="Arial" w:cs="Arial"/>
          <w:sz w:val="20"/>
          <w:szCs w:val="20"/>
        </w:rPr>
        <w:t>.</w:t>
      </w:r>
      <w:proofErr w:type="gramEnd"/>
    </w:p>
    <w:p w:rsidR="00DD6C20" w:rsidRPr="00D1169A" w:rsidRDefault="00485228" w:rsidP="002D4EDA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D1169A">
        <w:rPr>
          <w:rFonts w:ascii="Arial" w:hAnsi="Arial" w:cs="Arial"/>
          <w:b/>
          <w:sz w:val="20"/>
          <w:szCs w:val="20"/>
        </w:rPr>
        <w:t xml:space="preserve">MODALITA' DI ISCRIZIONE </w:t>
      </w:r>
    </w:p>
    <w:p w:rsidR="00A7130D" w:rsidRPr="00A7130D" w:rsidRDefault="00485228" w:rsidP="002D4EDA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A7130D">
        <w:rPr>
          <w:rFonts w:ascii="Arial" w:hAnsi="Arial" w:cs="Arial"/>
          <w:sz w:val="20"/>
          <w:szCs w:val="20"/>
          <w:u w:val="single"/>
        </w:rPr>
        <w:t>Le domande di ammissione dovranno essere compilate on line quanto pr</w:t>
      </w:r>
      <w:r w:rsidR="00BE3E22" w:rsidRPr="00A7130D">
        <w:rPr>
          <w:rFonts w:ascii="Arial" w:hAnsi="Arial" w:cs="Arial"/>
          <w:sz w:val="20"/>
          <w:szCs w:val="20"/>
          <w:u w:val="single"/>
        </w:rPr>
        <w:t xml:space="preserve">ima e comunque entro le ore </w:t>
      </w:r>
      <w:r w:rsidR="00BE3E22" w:rsidRPr="00A7130D">
        <w:rPr>
          <w:rFonts w:ascii="Arial" w:hAnsi="Arial" w:cs="Arial"/>
          <w:b/>
          <w:sz w:val="20"/>
          <w:szCs w:val="20"/>
          <w:u w:val="single"/>
        </w:rPr>
        <w:t>12.00</w:t>
      </w:r>
      <w:r w:rsidR="00BE3E22" w:rsidRPr="00A7130D">
        <w:rPr>
          <w:rFonts w:ascii="Arial" w:hAnsi="Arial" w:cs="Arial"/>
          <w:sz w:val="20"/>
          <w:szCs w:val="20"/>
          <w:u w:val="single"/>
        </w:rPr>
        <w:t xml:space="preserve"> del </w:t>
      </w:r>
      <w:r w:rsidR="00D340A3" w:rsidRPr="00A7130D">
        <w:rPr>
          <w:rFonts w:ascii="Arial" w:hAnsi="Arial" w:cs="Arial"/>
          <w:sz w:val="20"/>
          <w:szCs w:val="20"/>
          <w:u w:val="single"/>
        </w:rPr>
        <w:t>1</w:t>
      </w:r>
      <w:r w:rsidR="00D340A3" w:rsidRPr="00A7130D">
        <w:rPr>
          <w:rFonts w:ascii="Arial" w:hAnsi="Arial" w:cs="Arial"/>
          <w:b/>
          <w:sz w:val="20"/>
          <w:szCs w:val="20"/>
          <w:u w:val="single"/>
        </w:rPr>
        <w:t>2/03</w:t>
      </w:r>
      <w:r w:rsidR="00E845DC" w:rsidRPr="00A7130D">
        <w:rPr>
          <w:rFonts w:ascii="Arial" w:hAnsi="Arial" w:cs="Arial"/>
          <w:b/>
          <w:sz w:val="20"/>
          <w:szCs w:val="20"/>
          <w:u w:val="single"/>
        </w:rPr>
        <w:t>/201</w:t>
      </w:r>
      <w:r w:rsidR="00D340A3" w:rsidRPr="00A7130D">
        <w:rPr>
          <w:rFonts w:ascii="Arial" w:hAnsi="Arial" w:cs="Arial"/>
          <w:b/>
          <w:sz w:val="20"/>
          <w:szCs w:val="20"/>
          <w:u w:val="single"/>
        </w:rPr>
        <w:t>9</w:t>
      </w:r>
      <w:r w:rsidRPr="00A7130D">
        <w:rPr>
          <w:rFonts w:ascii="Arial" w:hAnsi="Arial" w:cs="Arial"/>
          <w:sz w:val="20"/>
          <w:szCs w:val="20"/>
          <w:u w:val="single"/>
        </w:rPr>
        <w:t xml:space="preserve"> all'indirizzo</w:t>
      </w:r>
      <w:r w:rsidR="00A7130D" w:rsidRPr="00A7130D">
        <w:rPr>
          <w:rFonts w:ascii="Arial" w:hAnsi="Arial" w:cs="Arial"/>
          <w:sz w:val="20"/>
          <w:szCs w:val="20"/>
          <w:u w:val="single"/>
        </w:rPr>
        <w:t xml:space="preserve"> ii-zona.federvela</w:t>
      </w:r>
      <w:r w:rsidR="00D1169A" w:rsidRPr="00A7130D">
        <w:rPr>
          <w:rFonts w:ascii="Arial" w:hAnsi="Arial" w:cs="Arial"/>
          <w:sz w:val="20"/>
          <w:szCs w:val="20"/>
          <w:u w:val="single"/>
        </w:rPr>
        <w:t xml:space="preserve">.it </w:t>
      </w:r>
      <w:r w:rsidRPr="00A7130D">
        <w:rPr>
          <w:rFonts w:ascii="Arial" w:hAnsi="Arial" w:cs="Arial"/>
          <w:sz w:val="20"/>
          <w:szCs w:val="20"/>
          <w:u w:val="single"/>
        </w:rPr>
        <w:t xml:space="preserve">compilando il </w:t>
      </w:r>
      <w:proofErr w:type="spellStart"/>
      <w:r w:rsidR="00A7130D" w:rsidRPr="00A7130D">
        <w:rPr>
          <w:rFonts w:ascii="Arial" w:hAnsi="Arial" w:cs="Arial"/>
          <w:sz w:val="20"/>
          <w:szCs w:val="20"/>
          <w:u w:val="single"/>
        </w:rPr>
        <w:t>Webf</w:t>
      </w:r>
      <w:r w:rsidRPr="00A7130D">
        <w:rPr>
          <w:rFonts w:ascii="Arial" w:hAnsi="Arial" w:cs="Arial"/>
          <w:sz w:val="20"/>
          <w:szCs w:val="20"/>
          <w:u w:val="single"/>
        </w:rPr>
        <w:t>orm</w:t>
      </w:r>
      <w:proofErr w:type="spellEnd"/>
      <w:r w:rsidRPr="00A7130D">
        <w:rPr>
          <w:rFonts w:ascii="Arial" w:hAnsi="Arial" w:cs="Arial"/>
          <w:sz w:val="20"/>
          <w:szCs w:val="20"/>
          <w:u w:val="single"/>
        </w:rPr>
        <w:t xml:space="preserve"> e </w:t>
      </w:r>
      <w:r w:rsidR="00A7130D" w:rsidRPr="00A7130D">
        <w:rPr>
          <w:rFonts w:ascii="Arial" w:hAnsi="Arial" w:cs="Arial"/>
          <w:sz w:val="20"/>
          <w:szCs w:val="20"/>
          <w:u w:val="single"/>
        </w:rPr>
        <w:t xml:space="preserve">inviando </w:t>
      </w:r>
      <w:r w:rsidRPr="00A7130D">
        <w:rPr>
          <w:rFonts w:ascii="Arial" w:hAnsi="Arial" w:cs="Arial"/>
          <w:sz w:val="20"/>
          <w:szCs w:val="20"/>
          <w:u w:val="single"/>
        </w:rPr>
        <w:t>in copia</w:t>
      </w:r>
      <w:r w:rsidR="00A7130D" w:rsidRPr="00A7130D">
        <w:rPr>
          <w:rFonts w:ascii="Arial" w:hAnsi="Arial" w:cs="Arial"/>
          <w:sz w:val="20"/>
          <w:szCs w:val="20"/>
          <w:u w:val="single"/>
        </w:rPr>
        <w:t xml:space="preserve"> all’indirizzo</w:t>
      </w:r>
    </w:p>
    <w:p w:rsidR="00485228" w:rsidRPr="00A7130D" w:rsidRDefault="00A7130D" w:rsidP="002D4EDA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A7130D">
        <w:rPr>
          <w:rFonts w:ascii="Arial" w:hAnsi="Arial" w:cs="Arial"/>
          <w:sz w:val="20"/>
          <w:szCs w:val="20"/>
          <w:u w:val="single"/>
        </w:rPr>
        <w:t>ii-zona@federvela.it</w:t>
      </w:r>
      <w:r w:rsidR="00485228" w:rsidRPr="00A7130D">
        <w:rPr>
          <w:rFonts w:ascii="Arial" w:hAnsi="Arial" w:cs="Arial"/>
          <w:sz w:val="20"/>
          <w:szCs w:val="20"/>
          <w:u w:val="single"/>
        </w:rPr>
        <w:t xml:space="preserve"> i file di tutta la documentazione prevista:</w:t>
      </w:r>
    </w:p>
    <w:p w:rsidR="00485228" w:rsidRDefault="00485228" w:rsidP="002D4ED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copia del bonifico bancario</w:t>
      </w:r>
      <w:r w:rsidR="00E845DC">
        <w:rPr>
          <w:rFonts w:ascii="Arial" w:hAnsi="Arial" w:cs="Arial"/>
          <w:sz w:val="20"/>
          <w:szCs w:val="20"/>
        </w:rPr>
        <w:t xml:space="preserve"> Euro 90</w:t>
      </w:r>
      <w:bookmarkStart w:id="0" w:name="_GoBack"/>
      <w:bookmarkEnd w:id="0"/>
    </w:p>
    <w:p w:rsidR="00485228" w:rsidRDefault="00485228" w:rsidP="002D4ED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47364">
        <w:rPr>
          <w:rFonts w:ascii="Arial" w:hAnsi="Arial" w:cs="Arial"/>
          <w:sz w:val="20"/>
          <w:szCs w:val="20"/>
        </w:rPr>
        <w:t xml:space="preserve">. modello curriculum personale </w:t>
      </w:r>
    </w:p>
    <w:p w:rsidR="002D4EDA" w:rsidRPr="008731B4" w:rsidRDefault="002D4EDA" w:rsidP="002D4EDA">
      <w:pPr>
        <w:rPr>
          <w:rFonts w:ascii="Arial" w:hAnsi="Arial" w:cs="Arial"/>
          <w:b/>
          <w:sz w:val="20"/>
          <w:szCs w:val="20"/>
        </w:rPr>
      </w:pPr>
      <w:r w:rsidRPr="008731B4">
        <w:rPr>
          <w:rFonts w:ascii="Arial" w:hAnsi="Arial" w:cs="Arial"/>
          <w:b/>
          <w:sz w:val="20"/>
          <w:szCs w:val="20"/>
        </w:rPr>
        <w:t xml:space="preserve">MODALITA’ DI </w:t>
      </w:r>
      <w:r w:rsidR="00E845DC">
        <w:rPr>
          <w:rFonts w:ascii="Arial" w:hAnsi="Arial" w:cs="Arial"/>
          <w:b/>
          <w:sz w:val="20"/>
          <w:szCs w:val="20"/>
        </w:rPr>
        <w:t>SVOLGIMENTO DELL’AGGIORNAMENTO</w:t>
      </w:r>
    </w:p>
    <w:p w:rsidR="00E845DC" w:rsidRDefault="00E845DC" w:rsidP="002D4E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L’aggiornamento è riservato ad un numero massimo di 45 partecipanti, l’attività sarà confermata co</w:t>
      </w:r>
      <w:r w:rsidR="00D340A3">
        <w:rPr>
          <w:rFonts w:ascii="Arial" w:hAnsi="Arial" w:cs="Arial"/>
          <w:sz w:val="20"/>
          <w:szCs w:val="20"/>
        </w:rPr>
        <w:t>n la partecipazione di ALMENO 15</w:t>
      </w:r>
      <w:r>
        <w:rPr>
          <w:rFonts w:ascii="Arial" w:hAnsi="Arial" w:cs="Arial"/>
          <w:sz w:val="20"/>
          <w:szCs w:val="20"/>
        </w:rPr>
        <w:t xml:space="preserve"> PAERTECIPANTI qualora la quota minima non dovesse essere raggiunta l’aggiornamento sarà riprogrammato e le quote versate saranno restituite.</w:t>
      </w:r>
    </w:p>
    <w:p w:rsidR="002702A7" w:rsidRPr="008731B4" w:rsidRDefault="00CD3D5E" w:rsidP="002702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COSTO</w:t>
      </w:r>
    </w:p>
    <w:p w:rsidR="00937D85" w:rsidRDefault="00937D85" w:rsidP="002702A7">
      <w:pPr>
        <w:rPr>
          <w:rFonts w:ascii="Arial" w:hAnsi="Arial" w:cs="Arial"/>
          <w:sz w:val="20"/>
          <w:szCs w:val="20"/>
        </w:rPr>
      </w:pPr>
      <w:r w:rsidRPr="00BE3E22">
        <w:rPr>
          <w:rFonts w:ascii="Arial" w:hAnsi="Arial" w:cs="Arial"/>
          <w:sz w:val="20"/>
          <w:szCs w:val="20"/>
        </w:rPr>
        <w:t xml:space="preserve">La quota di iscrizione </w:t>
      </w:r>
      <w:r w:rsidR="00E845DC">
        <w:rPr>
          <w:rFonts w:ascii="Arial" w:hAnsi="Arial" w:cs="Arial"/>
          <w:sz w:val="20"/>
          <w:szCs w:val="20"/>
        </w:rPr>
        <w:t>9</w:t>
      </w:r>
      <w:r w:rsidRPr="00BE3E22">
        <w:rPr>
          <w:rFonts w:ascii="Arial" w:hAnsi="Arial" w:cs="Arial"/>
          <w:sz w:val="20"/>
          <w:szCs w:val="20"/>
        </w:rPr>
        <w:t xml:space="preserve">0,00. </w:t>
      </w:r>
      <w:r w:rsidR="00BE3E22">
        <w:rPr>
          <w:rFonts w:ascii="Arial" w:hAnsi="Arial" w:cs="Arial"/>
          <w:sz w:val="20"/>
          <w:szCs w:val="20"/>
        </w:rPr>
        <w:t xml:space="preserve"> </w:t>
      </w:r>
    </w:p>
    <w:p w:rsidR="00937D85" w:rsidRPr="0015355A" w:rsidRDefault="009E4F03" w:rsidP="00B9754C">
      <w:pPr>
        <w:rPr>
          <w:rFonts w:ascii="Arial" w:hAnsi="Arial" w:cs="Arial"/>
          <w:b/>
          <w:sz w:val="20"/>
          <w:szCs w:val="20"/>
        </w:rPr>
      </w:pPr>
      <w:r w:rsidRPr="0015355A">
        <w:rPr>
          <w:rFonts w:ascii="Arial" w:hAnsi="Arial" w:cs="Arial"/>
          <w:b/>
          <w:sz w:val="20"/>
          <w:szCs w:val="20"/>
          <w:u w:val="single"/>
        </w:rPr>
        <w:t>Le quote andranno versate</w:t>
      </w:r>
      <w:r w:rsidR="00B9754C" w:rsidRPr="0015355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7D85" w:rsidRPr="0015355A">
        <w:rPr>
          <w:rFonts w:ascii="Arial" w:hAnsi="Arial" w:cs="Arial"/>
          <w:b/>
          <w:sz w:val="20"/>
          <w:szCs w:val="20"/>
          <w:u w:val="single"/>
        </w:rPr>
        <w:t xml:space="preserve">prima dell’iscrizione on line e il file </w:t>
      </w:r>
      <w:r w:rsidR="00AD7321" w:rsidRPr="0015355A">
        <w:rPr>
          <w:rFonts w:ascii="Arial" w:hAnsi="Arial" w:cs="Arial"/>
          <w:b/>
          <w:sz w:val="20"/>
          <w:szCs w:val="20"/>
          <w:u w:val="single"/>
        </w:rPr>
        <w:t>del Bonifico dovrà essere allega</w:t>
      </w:r>
      <w:r w:rsidR="00937D85" w:rsidRPr="0015355A">
        <w:rPr>
          <w:rFonts w:ascii="Arial" w:hAnsi="Arial" w:cs="Arial"/>
          <w:b/>
          <w:sz w:val="20"/>
          <w:szCs w:val="20"/>
          <w:u w:val="single"/>
        </w:rPr>
        <w:t>to.</w:t>
      </w:r>
    </w:p>
    <w:p w:rsidR="00E47364" w:rsidRDefault="00E47364" w:rsidP="00E47364">
      <w:pPr>
        <w:rPr>
          <w:rFonts w:ascii="Arial" w:hAnsi="Arial" w:cs="Arial"/>
          <w:b/>
          <w:sz w:val="20"/>
          <w:szCs w:val="20"/>
        </w:rPr>
      </w:pPr>
      <w:r w:rsidRPr="00472EDB">
        <w:rPr>
          <w:rFonts w:ascii="Arial" w:hAnsi="Arial" w:cs="Arial"/>
          <w:b/>
          <w:sz w:val="20"/>
          <w:szCs w:val="20"/>
        </w:rPr>
        <w:t xml:space="preserve">La quota andrà versata a mezzo Bonifico Bancario al </w:t>
      </w:r>
      <w:r w:rsidRPr="000B429F">
        <w:rPr>
          <w:rFonts w:ascii="Arial" w:hAnsi="Arial" w:cs="Arial"/>
          <w:b/>
          <w:sz w:val="20"/>
          <w:szCs w:val="20"/>
        </w:rPr>
        <w:t>Comitato II Zona</w:t>
      </w:r>
      <w:r w:rsidRPr="00472EDB">
        <w:rPr>
          <w:rFonts w:ascii="Arial" w:hAnsi="Arial" w:cs="Arial"/>
          <w:b/>
          <w:sz w:val="20"/>
          <w:szCs w:val="20"/>
        </w:rPr>
        <w:t>; Coordinate Bancarie per Bonifico: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31B4">
        <w:rPr>
          <w:rFonts w:ascii="Arial" w:hAnsi="Arial" w:cs="Arial"/>
          <w:sz w:val="20"/>
          <w:szCs w:val="20"/>
        </w:rPr>
        <w:t xml:space="preserve">Comitato </w:t>
      </w:r>
      <w:r>
        <w:rPr>
          <w:rFonts w:ascii="Arial" w:hAnsi="Arial" w:cs="Arial"/>
          <w:sz w:val="20"/>
          <w:szCs w:val="20"/>
        </w:rPr>
        <w:t xml:space="preserve">II </w:t>
      </w:r>
      <w:r w:rsidRPr="008731B4">
        <w:rPr>
          <w:rFonts w:ascii="Arial" w:hAnsi="Arial" w:cs="Arial"/>
          <w:sz w:val="20"/>
          <w:szCs w:val="20"/>
        </w:rPr>
        <w:t>Zona;</w:t>
      </w:r>
      <w:r>
        <w:rPr>
          <w:rFonts w:ascii="Arial" w:hAnsi="Arial" w:cs="Arial"/>
          <w:sz w:val="20"/>
          <w:szCs w:val="20"/>
        </w:rPr>
        <w:br/>
      </w:r>
      <w:r w:rsidRPr="00E845DC">
        <w:rPr>
          <w:rFonts w:ascii="Arial" w:hAnsi="Arial" w:cs="Arial"/>
          <w:b/>
          <w:sz w:val="20"/>
          <w:szCs w:val="20"/>
          <w:highlight w:val="yellow"/>
        </w:rPr>
        <w:t xml:space="preserve">Codice IBAN </w:t>
      </w:r>
      <w:r w:rsidRPr="00E845DC">
        <w:rPr>
          <w:rStyle w:val="normaltextrun"/>
          <w:rFonts w:ascii="Cambria" w:hAnsi="Cambria"/>
          <w:b/>
          <w:bCs/>
          <w:sz w:val="23"/>
          <w:szCs w:val="23"/>
          <w:highlight w:val="yellow"/>
        </w:rPr>
        <w:t>IT93E0100524500000000009946</w:t>
      </w:r>
      <w:r w:rsidRPr="00E845DC">
        <w:rPr>
          <w:rFonts w:ascii="Arial" w:hAnsi="Arial" w:cs="Arial"/>
          <w:b/>
          <w:sz w:val="20"/>
          <w:szCs w:val="20"/>
          <w:highlight w:val="yellow"/>
        </w:rPr>
        <w:t>.</w:t>
      </w:r>
    </w:p>
    <w:p w:rsidR="00E47364" w:rsidRPr="008731B4" w:rsidRDefault="00E47364" w:rsidP="00E47364">
      <w:pPr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</w:rPr>
        <w:t>Indicare nella causale “Nome, Cognome, </w:t>
      </w:r>
      <w:r w:rsidR="00D340A3">
        <w:rPr>
          <w:rStyle w:val="normaltextrun"/>
          <w:rFonts w:ascii="Arial" w:hAnsi="Arial" w:cs="Arial"/>
        </w:rPr>
        <w:t>AGGIORNAMENTO Marzo 2019</w:t>
      </w:r>
      <w:r>
        <w:rPr>
          <w:rStyle w:val="normaltextrun"/>
          <w:rFonts w:ascii="Arial" w:hAnsi="Arial" w:cs="Arial"/>
        </w:rPr>
        <w:t>”</w:t>
      </w:r>
    </w:p>
    <w:p w:rsidR="00E47364" w:rsidRPr="008731B4" w:rsidRDefault="00E47364" w:rsidP="00E47364">
      <w:pPr>
        <w:rPr>
          <w:rFonts w:ascii="Arial" w:hAnsi="Arial" w:cs="Arial"/>
          <w:sz w:val="20"/>
          <w:szCs w:val="20"/>
        </w:rPr>
      </w:pPr>
      <w:r w:rsidRPr="008731B4">
        <w:rPr>
          <w:rFonts w:ascii="Arial" w:hAnsi="Arial" w:cs="Arial"/>
          <w:sz w:val="20"/>
          <w:szCs w:val="20"/>
        </w:rPr>
        <w:t>Le spese di vi</w:t>
      </w:r>
      <w:r>
        <w:rPr>
          <w:rFonts w:ascii="Arial" w:hAnsi="Arial" w:cs="Arial"/>
          <w:sz w:val="20"/>
          <w:szCs w:val="20"/>
        </w:rPr>
        <w:t>aggio, vitto e alloggio relative</w:t>
      </w:r>
      <w:r w:rsidRPr="008731B4">
        <w:rPr>
          <w:rFonts w:ascii="Arial" w:hAnsi="Arial" w:cs="Arial"/>
          <w:sz w:val="20"/>
          <w:szCs w:val="20"/>
        </w:rPr>
        <w:t xml:space="preserve"> alla frequenza del corso saranno a carico dei corsisti.</w:t>
      </w:r>
    </w:p>
    <w:p w:rsidR="00B9754C" w:rsidRPr="008731B4" w:rsidRDefault="00B9754C" w:rsidP="00B9754C">
      <w:pPr>
        <w:jc w:val="both"/>
        <w:rPr>
          <w:rFonts w:ascii="Arial" w:hAnsi="Arial" w:cs="Arial"/>
          <w:b/>
          <w:sz w:val="20"/>
          <w:szCs w:val="20"/>
        </w:rPr>
      </w:pPr>
      <w:r w:rsidRPr="008731B4">
        <w:rPr>
          <w:rFonts w:ascii="Arial" w:hAnsi="Arial" w:cs="Arial"/>
          <w:b/>
          <w:sz w:val="20"/>
          <w:szCs w:val="20"/>
        </w:rPr>
        <w:t>INFO</w:t>
      </w:r>
    </w:p>
    <w:p w:rsidR="00947807" w:rsidRPr="00947807" w:rsidRDefault="00314FE8" w:rsidP="00E845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</w:t>
      </w:r>
      <w:r w:rsidR="00B9754C" w:rsidRPr="008731B4">
        <w:rPr>
          <w:rFonts w:ascii="Arial" w:hAnsi="Arial" w:cs="Arial"/>
          <w:sz w:val="20"/>
          <w:szCs w:val="20"/>
        </w:rPr>
        <w:t xml:space="preserve"> informazioni scrivere a: </w:t>
      </w:r>
      <w:r w:rsidR="00E47364">
        <w:rPr>
          <w:rStyle w:val="normaltextrun"/>
          <w:rFonts w:ascii="Arial" w:hAnsi="Arial" w:cs="Arial"/>
        </w:rPr>
        <w:t>ii-zona@federvela.it</w:t>
      </w:r>
    </w:p>
    <w:sectPr w:rsidR="00947807" w:rsidRPr="00947807" w:rsidSect="008731B4">
      <w:headerReference w:type="default" r:id="rId7"/>
      <w:pgSz w:w="11906" w:h="16838"/>
      <w:pgMar w:top="2836" w:right="1134" w:bottom="1135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202" w:rsidRDefault="008A0202" w:rsidP="00816C64">
      <w:r>
        <w:separator/>
      </w:r>
    </w:p>
  </w:endnote>
  <w:endnote w:type="continuationSeparator" w:id="0">
    <w:p w:rsidR="008A0202" w:rsidRDefault="008A0202" w:rsidP="0081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202" w:rsidRDefault="008A0202" w:rsidP="00816C64">
      <w:r>
        <w:separator/>
      </w:r>
    </w:p>
  </w:footnote>
  <w:footnote w:type="continuationSeparator" w:id="0">
    <w:p w:rsidR="008A0202" w:rsidRDefault="008A0202" w:rsidP="0081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A43660" w:rsidTr="00017312">
      <w:trPr>
        <w:trHeight w:val="1560"/>
      </w:trPr>
      <w:tc>
        <w:tcPr>
          <w:tcW w:w="2943" w:type="dxa"/>
        </w:tcPr>
        <w:p w:rsidR="00A43660" w:rsidRPr="00017312" w:rsidRDefault="00A43660" w:rsidP="009E6470">
          <w:pPr>
            <w:pStyle w:val="Intestazione"/>
            <w:spacing w:before="520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133475" cy="466725"/>
                <wp:effectExtent l="19050" t="0" r="9525" b="0"/>
                <wp:docPr id="1" name="Immagine 0" descr="Logo CONI Federazioni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CONI Federazioni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A43660" w:rsidRPr="00017312" w:rsidRDefault="00A43660" w:rsidP="00017312">
          <w:pPr>
            <w:pStyle w:val="Intestazione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19300" cy="1085850"/>
                <wp:effectExtent l="19050" t="0" r="0" b="0"/>
                <wp:docPr id="2" name="Immagine 1" descr="D:\Lavori 2013\Consiglio Federale\Logo FIV 2013\Lavori Guido\Loghi JPG\FIV_Scrit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Lavori 2013\Consiglio Federale\Logo FIV 2013\Lavori Guido\Loghi JPG\FIV_Scrit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6" w:type="dxa"/>
        </w:tcPr>
        <w:p w:rsidR="00A43660" w:rsidRPr="00017312" w:rsidRDefault="00A43660" w:rsidP="00456ADC">
          <w:pPr>
            <w:pStyle w:val="Intestazione"/>
            <w:spacing w:before="240"/>
            <w:jc w:val="center"/>
          </w:pPr>
          <w:r w:rsidRPr="000A4359">
            <w:rPr>
              <w:noProof/>
              <w:lang w:val="en-US"/>
            </w:rPr>
            <w:drawing>
              <wp:inline distT="0" distB="0" distL="0" distR="0">
                <wp:extent cx="865316" cy="847395"/>
                <wp:effectExtent l="19050" t="0" r="0" b="0"/>
                <wp:docPr id="86" name="Immagine 1" descr="Visualizzazione di 00-logo-world-sailing-2016_rdax_1349x900_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sualizzazione di 00-logo-world-sailing-2016_rdax_1349x900_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045" cy="86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3660" w:rsidRDefault="00A43660" w:rsidP="00816C6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</w:lvl>
  </w:abstractNum>
  <w:abstractNum w:abstractNumId="1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5" w15:restartNumberingAfterBreak="0">
    <w:nsid w:val="00000019"/>
    <w:multiLevelType w:val="multi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F"/>
    <w:multiLevelType w:val="multi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i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2A"/>
    <w:multiLevelType w:val="singleLevel"/>
    <w:tmpl w:val="0000002A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8" w15:restartNumberingAfterBreak="0">
    <w:nsid w:val="00000038"/>
    <w:multiLevelType w:val="multilevel"/>
    <w:tmpl w:val="00000038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F916DD2"/>
    <w:multiLevelType w:val="hybridMultilevel"/>
    <w:tmpl w:val="A4A8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83C0B"/>
    <w:multiLevelType w:val="hybridMultilevel"/>
    <w:tmpl w:val="5908DA4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7B11F0"/>
    <w:multiLevelType w:val="hybridMultilevel"/>
    <w:tmpl w:val="B69C04E0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D4D2B"/>
    <w:multiLevelType w:val="hybridMultilevel"/>
    <w:tmpl w:val="494C47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64"/>
    <w:rsid w:val="000104A6"/>
    <w:rsid w:val="00011EAE"/>
    <w:rsid w:val="00017312"/>
    <w:rsid w:val="00033D48"/>
    <w:rsid w:val="000452CF"/>
    <w:rsid w:val="00052646"/>
    <w:rsid w:val="000544AC"/>
    <w:rsid w:val="00080B35"/>
    <w:rsid w:val="000822D3"/>
    <w:rsid w:val="00093119"/>
    <w:rsid w:val="000A4359"/>
    <w:rsid w:val="000B6C78"/>
    <w:rsid w:val="00105615"/>
    <w:rsid w:val="00112497"/>
    <w:rsid w:val="00124A04"/>
    <w:rsid w:val="00125453"/>
    <w:rsid w:val="00125B08"/>
    <w:rsid w:val="00126665"/>
    <w:rsid w:val="00126669"/>
    <w:rsid w:val="0015355A"/>
    <w:rsid w:val="00153B48"/>
    <w:rsid w:val="00161AF7"/>
    <w:rsid w:val="001A593D"/>
    <w:rsid w:val="001D6A90"/>
    <w:rsid w:val="002072AB"/>
    <w:rsid w:val="00215659"/>
    <w:rsid w:val="00235ABD"/>
    <w:rsid w:val="00242FEF"/>
    <w:rsid w:val="002702A7"/>
    <w:rsid w:val="00291757"/>
    <w:rsid w:val="002D4EDA"/>
    <w:rsid w:val="002D7154"/>
    <w:rsid w:val="002D7609"/>
    <w:rsid w:val="003027D8"/>
    <w:rsid w:val="00307EC7"/>
    <w:rsid w:val="00314FE8"/>
    <w:rsid w:val="00347783"/>
    <w:rsid w:val="00347D97"/>
    <w:rsid w:val="00364115"/>
    <w:rsid w:val="0036546F"/>
    <w:rsid w:val="00382ADF"/>
    <w:rsid w:val="00384965"/>
    <w:rsid w:val="00387496"/>
    <w:rsid w:val="00396427"/>
    <w:rsid w:val="003B0E7E"/>
    <w:rsid w:val="003B6177"/>
    <w:rsid w:val="003E23E8"/>
    <w:rsid w:val="003F3D8F"/>
    <w:rsid w:val="003F6B92"/>
    <w:rsid w:val="004039F3"/>
    <w:rsid w:val="00405A69"/>
    <w:rsid w:val="004352A6"/>
    <w:rsid w:val="00443590"/>
    <w:rsid w:val="00456ADC"/>
    <w:rsid w:val="00470E4B"/>
    <w:rsid w:val="00485228"/>
    <w:rsid w:val="004C2CB4"/>
    <w:rsid w:val="004C58A7"/>
    <w:rsid w:val="004F6929"/>
    <w:rsid w:val="00510D9C"/>
    <w:rsid w:val="00526C18"/>
    <w:rsid w:val="005637BB"/>
    <w:rsid w:val="00575024"/>
    <w:rsid w:val="00576640"/>
    <w:rsid w:val="00597872"/>
    <w:rsid w:val="005C0D6B"/>
    <w:rsid w:val="005D0AE1"/>
    <w:rsid w:val="005D2DD8"/>
    <w:rsid w:val="006040B1"/>
    <w:rsid w:val="00626CE4"/>
    <w:rsid w:val="00630D05"/>
    <w:rsid w:val="00637946"/>
    <w:rsid w:val="006734FD"/>
    <w:rsid w:val="006C7D00"/>
    <w:rsid w:val="0070603B"/>
    <w:rsid w:val="00724591"/>
    <w:rsid w:val="007730C7"/>
    <w:rsid w:val="007B3A4A"/>
    <w:rsid w:val="007D2D09"/>
    <w:rsid w:val="007E5C5C"/>
    <w:rsid w:val="00816C64"/>
    <w:rsid w:val="00836416"/>
    <w:rsid w:val="0084779B"/>
    <w:rsid w:val="00864BAA"/>
    <w:rsid w:val="008731B4"/>
    <w:rsid w:val="00890CE7"/>
    <w:rsid w:val="008A0202"/>
    <w:rsid w:val="008B1A98"/>
    <w:rsid w:val="008F0FD9"/>
    <w:rsid w:val="008F797F"/>
    <w:rsid w:val="0092393C"/>
    <w:rsid w:val="009361C0"/>
    <w:rsid w:val="0093672F"/>
    <w:rsid w:val="00937A6A"/>
    <w:rsid w:val="00937D85"/>
    <w:rsid w:val="0094078D"/>
    <w:rsid w:val="00947807"/>
    <w:rsid w:val="009717EE"/>
    <w:rsid w:val="00980F11"/>
    <w:rsid w:val="00982546"/>
    <w:rsid w:val="00991630"/>
    <w:rsid w:val="0099639B"/>
    <w:rsid w:val="009E38DE"/>
    <w:rsid w:val="009E4F03"/>
    <w:rsid w:val="009E6470"/>
    <w:rsid w:val="009F5619"/>
    <w:rsid w:val="00A07CAC"/>
    <w:rsid w:val="00A342C6"/>
    <w:rsid w:val="00A43660"/>
    <w:rsid w:val="00A7130D"/>
    <w:rsid w:val="00AA2112"/>
    <w:rsid w:val="00AD3757"/>
    <w:rsid w:val="00AD7321"/>
    <w:rsid w:val="00AE1899"/>
    <w:rsid w:val="00AE3572"/>
    <w:rsid w:val="00AE3AE6"/>
    <w:rsid w:val="00B7069F"/>
    <w:rsid w:val="00B87489"/>
    <w:rsid w:val="00B9754C"/>
    <w:rsid w:val="00BB0F3D"/>
    <w:rsid w:val="00BB762F"/>
    <w:rsid w:val="00BD44EC"/>
    <w:rsid w:val="00BE3E22"/>
    <w:rsid w:val="00BE773D"/>
    <w:rsid w:val="00BE7774"/>
    <w:rsid w:val="00C6056C"/>
    <w:rsid w:val="00C906A9"/>
    <w:rsid w:val="00CB73E0"/>
    <w:rsid w:val="00CD3D5E"/>
    <w:rsid w:val="00D1169A"/>
    <w:rsid w:val="00D30216"/>
    <w:rsid w:val="00D340A3"/>
    <w:rsid w:val="00D72653"/>
    <w:rsid w:val="00D9712C"/>
    <w:rsid w:val="00DA1C7F"/>
    <w:rsid w:val="00DB3371"/>
    <w:rsid w:val="00DD37E2"/>
    <w:rsid w:val="00DD6303"/>
    <w:rsid w:val="00DD6C20"/>
    <w:rsid w:val="00DE1BE3"/>
    <w:rsid w:val="00DF3F01"/>
    <w:rsid w:val="00E109BA"/>
    <w:rsid w:val="00E336F7"/>
    <w:rsid w:val="00E47364"/>
    <w:rsid w:val="00E55972"/>
    <w:rsid w:val="00E741CE"/>
    <w:rsid w:val="00E845DC"/>
    <w:rsid w:val="00E92C5C"/>
    <w:rsid w:val="00EC2856"/>
    <w:rsid w:val="00EF768A"/>
    <w:rsid w:val="00F2263F"/>
    <w:rsid w:val="00F27DC6"/>
    <w:rsid w:val="00F31950"/>
    <w:rsid w:val="00F3541E"/>
    <w:rsid w:val="00F52A8B"/>
    <w:rsid w:val="00F54531"/>
    <w:rsid w:val="00F77B7C"/>
    <w:rsid w:val="00F9561A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614E1"/>
  <w15:docId w15:val="{701E2188-5B20-4382-92B6-90E1DE79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C64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64"/>
  </w:style>
  <w:style w:type="paragraph" w:styleId="Pidipagina">
    <w:name w:val="footer"/>
    <w:basedOn w:val="Normale"/>
    <w:link w:val="PidipaginaCarattere"/>
    <w:uiPriority w:val="99"/>
    <w:semiHidden/>
    <w:unhideWhenUsed/>
    <w:rsid w:val="00816C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6C64"/>
  </w:style>
  <w:style w:type="table" w:styleId="Grigliatabella">
    <w:name w:val="Table Grid"/>
    <w:basedOn w:val="Tabellanormale"/>
    <w:uiPriority w:val="59"/>
    <w:rsid w:val="0081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64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6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11EAE"/>
    <w:rPr>
      <w:b/>
      <w:bCs/>
    </w:rPr>
  </w:style>
  <w:style w:type="paragraph" w:customStyle="1" w:styleId="Corpodeltesto31">
    <w:name w:val="Corpo del testo 31"/>
    <w:basedOn w:val="Normale"/>
    <w:rsid w:val="00125453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3D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02A7"/>
    <w:pPr>
      <w:suppressAutoHyphens/>
      <w:ind w:left="720"/>
    </w:pPr>
    <w:rPr>
      <w:rFonts w:eastAsia="Times New Roman"/>
      <w:lang w:eastAsia="ar-SA"/>
    </w:rPr>
  </w:style>
  <w:style w:type="paragraph" w:styleId="Corpotesto">
    <w:name w:val="Body Text"/>
    <w:basedOn w:val="Normale"/>
    <w:link w:val="CorpotestoCarattere"/>
    <w:rsid w:val="00DD6C20"/>
    <w:pPr>
      <w:suppressAutoHyphens/>
      <w:jc w:val="center"/>
    </w:pPr>
    <w:rPr>
      <w:rFonts w:eastAsia="Times New Roman"/>
      <w:sz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D6C20"/>
    <w:rPr>
      <w:rFonts w:ascii="Times New Roman" w:eastAsia="Times New Roman" w:hAnsi="Times New Roman"/>
      <w:sz w:val="22"/>
      <w:szCs w:val="24"/>
      <w:lang w:eastAsia="ar-SA"/>
    </w:rPr>
  </w:style>
  <w:style w:type="character" w:customStyle="1" w:styleId="normaltextrun">
    <w:name w:val="normaltextrun"/>
    <w:basedOn w:val="Carpredefinitoparagrafo"/>
    <w:rsid w:val="00E4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Links>
    <vt:vector size="18" baseType="variant">
      <vt:variant>
        <vt:i4>852086</vt:i4>
      </vt:variant>
      <vt:variant>
        <vt:i4>6</vt:i4>
      </vt:variant>
      <vt:variant>
        <vt:i4>0</vt:i4>
      </vt:variant>
      <vt:variant>
        <vt:i4>5</vt:i4>
      </vt:variant>
      <vt:variant>
        <vt:lpwstr>mailto:s.rovelli@federvela.it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mailto:s.rovelli@federvela.it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mailto:cpotirrenia@coni.it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Piraulla</dc:creator>
  <cp:lastModifiedBy>dario</cp:lastModifiedBy>
  <cp:revision>3</cp:revision>
  <cp:lastPrinted>2014-03-06T10:01:00Z</cp:lastPrinted>
  <dcterms:created xsi:type="dcterms:W3CDTF">2018-07-19T13:36:00Z</dcterms:created>
  <dcterms:modified xsi:type="dcterms:W3CDTF">2019-03-04T08:47:00Z</dcterms:modified>
</cp:coreProperties>
</file>